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B1B651" w14:textId="77777777" w:rsidR="00931D0B" w:rsidRDefault="004C2D90">
      <w:pPr>
        <w:pStyle w:val="a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74AA16" wp14:editId="3DADFB9D">
            <wp:simplePos x="0" y="0"/>
            <wp:positionH relativeFrom="column">
              <wp:posOffset>733425</wp:posOffset>
            </wp:positionH>
            <wp:positionV relativeFrom="paragraph">
              <wp:posOffset>-542925</wp:posOffset>
            </wp:positionV>
            <wp:extent cx="3933825" cy="844550"/>
            <wp:effectExtent l="0" t="0" r="0" b="0"/>
            <wp:wrapNone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C3890" w14:textId="77777777" w:rsidR="00931D0B" w:rsidRPr="00931D0B" w:rsidRDefault="00931D0B" w:rsidP="00931D0B"/>
    <w:p w14:paraId="2802BECF" w14:textId="77777777" w:rsidR="00BB0C3C" w:rsidRDefault="00CF0BB4" w:rsidP="00931D0B">
      <w:pPr>
        <w:pStyle w:val="a5"/>
        <w:jc w:val="right"/>
      </w:pPr>
      <w:r>
        <w:rPr>
          <w:rFonts w:hint="eastAsia"/>
        </w:rPr>
        <w:t xml:space="preserve">　　</w:t>
      </w:r>
    </w:p>
    <w:p w14:paraId="0C5EE484" w14:textId="77777777" w:rsidR="00931D0B" w:rsidRPr="00EE3ED5" w:rsidRDefault="00A31CE2" w:rsidP="00DB0EF8">
      <w:pPr>
        <w:pStyle w:val="a5"/>
        <w:ind w:left="5040" w:right="140"/>
        <w:jc w:val="right"/>
      </w:pPr>
      <w:r w:rsidRPr="00EE3ED5">
        <w:rPr>
          <w:rFonts w:hint="eastAsia"/>
        </w:rPr>
        <w:t>告示日：</w:t>
      </w:r>
      <w:r w:rsidR="008B0F33">
        <w:rPr>
          <w:rFonts w:hint="eastAsia"/>
        </w:rPr>
        <w:t>20</w:t>
      </w:r>
      <w:r w:rsidR="009E1F8D">
        <w:rPr>
          <w:rFonts w:hint="eastAsia"/>
        </w:rPr>
        <w:t>2</w:t>
      </w:r>
      <w:r w:rsidR="00E555FB">
        <w:rPr>
          <w:rFonts w:hint="eastAsia"/>
        </w:rPr>
        <w:t>3</w:t>
      </w:r>
      <w:r w:rsidR="00BB0C3C" w:rsidRPr="00EE3ED5">
        <w:rPr>
          <w:rFonts w:hint="eastAsia"/>
        </w:rPr>
        <w:t>年</w:t>
      </w:r>
      <w:r w:rsidR="009373EF">
        <w:rPr>
          <w:rFonts w:hint="eastAsia"/>
        </w:rPr>
        <w:t>1</w:t>
      </w:r>
      <w:r w:rsidR="001930B5">
        <w:rPr>
          <w:rFonts w:hint="eastAsia"/>
        </w:rPr>
        <w:t>2</w:t>
      </w:r>
      <w:r w:rsidR="00731359" w:rsidRPr="00EE3ED5">
        <w:rPr>
          <w:rFonts w:hint="eastAsia"/>
        </w:rPr>
        <w:t>月</w:t>
      </w:r>
      <w:r w:rsidR="007E497C">
        <w:rPr>
          <w:rFonts w:hint="eastAsia"/>
        </w:rPr>
        <w:t>18</w:t>
      </w:r>
      <w:r w:rsidR="00731359" w:rsidRPr="00EE3ED5">
        <w:rPr>
          <w:rFonts w:hint="eastAsia"/>
        </w:rPr>
        <w:t>日</w:t>
      </w:r>
    </w:p>
    <w:p w14:paraId="2F716336" w14:textId="77777777" w:rsidR="00731359" w:rsidRPr="00EE3ED5" w:rsidRDefault="00731359">
      <w:pPr>
        <w:rPr>
          <w:sz w:val="24"/>
        </w:rPr>
      </w:pPr>
      <w:r w:rsidRPr="00EE3ED5">
        <w:rPr>
          <w:rFonts w:hint="eastAsia"/>
          <w:sz w:val="24"/>
        </w:rPr>
        <w:t>ワイズメンズクラブ国際協会</w:t>
      </w:r>
    </w:p>
    <w:p w14:paraId="2BF7DE7E" w14:textId="77777777" w:rsidR="00731359" w:rsidRPr="00EE3ED5" w:rsidRDefault="00731359">
      <w:pPr>
        <w:rPr>
          <w:sz w:val="24"/>
        </w:rPr>
      </w:pPr>
      <w:r w:rsidRPr="00EE3ED5">
        <w:rPr>
          <w:rFonts w:hint="eastAsia"/>
          <w:sz w:val="24"/>
        </w:rPr>
        <w:t xml:space="preserve">西日本区　</w:t>
      </w:r>
      <w:r w:rsidR="002969ED">
        <w:rPr>
          <w:rFonts w:hint="eastAsia"/>
          <w:sz w:val="24"/>
        </w:rPr>
        <w:t>各</w:t>
      </w:r>
      <w:r w:rsidRPr="00EE3ED5">
        <w:rPr>
          <w:rFonts w:hint="eastAsia"/>
          <w:sz w:val="24"/>
        </w:rPr>
        <w:t>クラブ会長　殿</w:t>
      </w:r>
    </w:p>
    <w:p w14:paraId="5F1F5360" w14:textId="77777777" w:rsidR="00731359" w:rsidRPr="00EE3ED5" w:rsidRDefault="00D4115F">
      <w:pPr>
        <w:ind w:left="5032"/>
        <w:rPr>
          <w:sz w:val="24"/>
        </w:rPr>
      </w:pPr>
      <w:r w:rsidRPr="00EE3ED5">
        <w:rPr>
          <w:rFonts w:hint="eastAsia"/>
          <w:sz w:val="24"/>
        </w:rPr>
        <w:t xml:space="preserve">西日本区理事　</w:t>
      </w:r>
      <w:r w:rsidR="00CA0BBD">
        <w:rPr>
          <w:rFonts w:hint="eastAsia"/>
          <w:sz w:val="24"/>
        </w:rPr>
        <w:t xml:space="preserve">　　</w:t>
      </w:r>
      <w:r w:rsidR="00E555FB">
        <w:rPr>
          <w:rFonts w:hint="eastAsia"/>
          <w:sz w:val="24"/>
        </w:rPr>
        <w:t>深谷　　聡</w:t>
      </w:r>
    </w:p>
    <w:p w14:paraId="4FCE6E47" w14:textId="77777777" w:rsidR="00731359" w:rsidRPr="00EE3ED5" w:rsidRDefault="00731359">
      <w:pPr>
        <w:ind w:left="5032"/>
        <w:rPr>
          <w:sz w:val="24"/>
        </w:rPr>
      </w:pPr>
      <w:r w:rsidRPr="00EE3ED5">
        <w:rPr>
          <w:rFonts w:hint="eastAsia"/>
          <w:sz w:val="24"/>
        </w:rPr>
        <w:t>次々期理事候補者等指名委員会</w:t>
      </w:r>
    </w:p>
    <w:p w14:paraId="3D6982EB" w14:textId="77777777" w:rsidR="00731359" w:rsidRPr="000A3449" w:rsidRDefault="00D4115F" w:rsidP="00CA0BBD">
      <w:pPr>
        <w:wordWrap w:val="0"/>
        <w:ind w:right="232"/>
        <w:jc w:val="right"/>
        <w:rPr>
          <w:sz w:val="24"/>
        </w:rPr>
      </w:pPr>
      <w:r w:rsidRPr="000A3449">
        <w:rPr>
          <w:rFonts w:hint="eastAsia"/>
          <w:sz w:val="24"/>
        </w:rPr>
        <w:t>委員長</w:t>
      </w:r>
      <w:r w:rsidR="000A3449" w:rsidRPr="000A3449">
        <w:rPr>
          <w:rFonts w:hint="eastAsia"/>
          <w:sz w:val="24"/>
        </w:rPr>
        <w:t xml:space="preserve">　</w:t>
      </w:r>
      <w:r w:rsidR="00E555FB">
        <w:rPr>
          <w:rFonts w:hint="eastAsia"/>
          <w:sz w:val="24"/>
        </w:rPr>
        <w:t>田上　　正</w:t>
      </w:r>
    </w:p>
    <w:p w14:paraId="13D04525" w14:textId="77777777" w:rsidR="000A3449" w:rsidRPr="00EE3ED5" w:rsidRDefault="000A3449" w:rsidP="000A3449">
      <w:pPr>
        <w:ind w:left="5032" w:right="928"/>
        <w:jc w:val="right"/>
      </w:pPr>
    </w:p>
    <w:p w14:paraId="37F952C4" w14:textId="77777777" w:rsidR="00731359" w:rsidRPr="00EE3ED5" w:rsidRDefault="004F11CB">
      <w:pPr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次年度における次々期理事</w:t>
      </w:r>
      <w:r w:rsidR="00220E39">
        <w:rPr>
          <w:rFonts w:hint="eastAsia"/>
          <w:b/>
          <w:sz w:val="24"/>
          <w:u w:val="single"/>
        </w:rPr>
        <w:t>候補者</w:t>
      </w:r>
      <w:r w:rsidR="00731359" w:rsidRPr="00EE3ED5">
        <w:rPr>
          <w:rFonts w:hint="eastAsia"/>
          <w:b/>
          <w:sz w:val="24"/>
          <w:u w:val="single"/>
        </w:rPr>
        <w:t>の推薦について</w:t>
      </w:r>
    </w:p>
    <w:p w14:paraId="72E8F720" w14:textId="77777777" w:rsidR="00731359" w:rsidRPr="00EE3ED5" w:rsidRDefault="00731359">
      <w:pPr>
        <w:rPr>
          <w:sz w:val="24"/>
        </w:rPr>
      </w:pPr>
    </w:p>
    <w:p w14:paraId="6E5D833A" w14:textId="77777777" w:rsidR="00731359" w:rsidRPr="00EE3ED5" w:rsidRDefault="00731359">
      <w:pPr>
        <w:rPr>
          <w:sz w:val="24"/>
        </w:rPr>
      </w:pPr>
      <w:r w:rsidRPr="00EE3ED5">
        <w:rPr>
          <w:rFonts w:hint="eastAsia"/>
          <w:sz w:val="24"/>
        </w:rPr>
        <w:t xml:space="preserve">　平素よりワイズ運動へのご奉仕に心より感謝申</w:t>
      </w:r>
      <w:r w:rsidR="002434A0">
        <w:rPr>
          <w:rFonts w:hint="eastAsia"/>
          <w:sz w:val="24"/>
        </w:rPr>
        <w:t>し</w:t>
      </w:r>
      <w:r w:rsidRPr="00EE3ED5">
        <w:rPr>
          <w:rFonts w:hint="eastAsia"/>
          <w:sz w:val="24"/>
        </w:rPr>
        <w:t>上げます。</w:t>
      </w:r>
    </w:p>
    <w:p w14:paraId="14804AF9" w14:textId="77777777" w:rsidR="00731359" w:rsidRPr="00EE3ED5" w:rsidRDefault="00CF0BB4">
      <w:pPr>
        <w:rPr>
          <w:sz w:val="24"/>
        </w:rPr>
      </w:pPr>
      <w:r w:rsidRPr="00EE3ED5">
        <w:rPr>
          <w:rFonts w:hint="eastAsia"/>
          <w:sz w:val="24"/>
        </w:rPr>
        <w:t xml:space="preserve">　さて、このほど西日本区定款第８条に</w:t>
      </w:r>
      <w:r w:rsidR="008E1F5A" w:rsidRPr="00EE3ED5">
        <w:rPr>
          <w:rFonts w:hint="eastAsia"/>
          <w:sz w:val="24"/>
        </w:rPr>
        <w:t>したが</w:t>
      </w:r>
      <w:r w:rsidRPr="00EE3ED5">
        <w:rPr>
          <w:rFonts w:hint="eastAsia"/>
          <w:sz w:val="24"/>
        </w:rPr>
        <w:t>って</w:t>
      </w:r>
      <w:r w:rsidR="00731359" w:rsidRPr="00EE3ED5">
        <w:rPr>
          <w:rFonts w:hint="eastAsia"/>
          <w:sz w:val="24"/>
        </w:rPr>
        <w:t>次年度における次々期理事候補者等指名委員会が構成され、次年度における次々期理事</w:t>
      </w:r>
      <w:r w:rsidR="004F11CB">
        <w:rPr>
          <w:rFonts w:hint="eastAsia"/>
          <w:sz w:val="24"/>
        </w:rPr>
        <w:t>（</w:t>
      </w:r>
      <w:r w:rsidR="004F11CB">
        <w:rPr>
          <w:rFonts w:hint="eastAsia"/>
          <w:sz w:val="24"/>
        </w:rPr>
        <w:t>20</w:t>
      </w:r>
      <w:r w:rsidR="00CA0BBD">
        <w:rPr>
          <w:rFonts w:hint="eastAsia"/>
          <w:sz w:val="24"/>
        </w:rPr>
        <w:t>2</w:t>
      </w:r>
      <w:r w:rsidR="00E555FB">
        <w:rPr>
          <w:rFonts w:hint="eastAsia"/>
          <w:sz w:val="24"/>
        </w:rPr>
        <w:t>6</w:t>
      </w:r>
      <w:r w:rsidR="004F11CB">
        <w:rPr>
          <w:rFonts w:hint="eastAsia"/>
          <w:sz w:val="24"/>
        </w:rPr>
        <w:t>～</w:t>
      </w:r>
      <w:r w:rsidR="004F11CB">
        <w:rPr>
          <w:rFonts w:hint="eastAsia"/>
          <w:sz w:val="24"/>
        </w:rPr>
        <w:t>20</w:t>
      </w:r>
      <w:r w:rsidR="00CA0BBD">
        <w:rPr>
          <w:rFonts w:hint="eastAsia"/>
          <w:sz w:val="24"/>
        </w:rPr>
        <w:t>2</w:t>
      </w:r>
      <w:r w:rsidR="00E555FB">
        <w:rPr>
          <w:rFonts w:hint="eastAsia"/>
          <w:sz w:val="24"/>
        </w:rPr>
        <w:t>7</w:t>
      </w:r>
      <w:r w:rsidR="004F11CB">
        <w:rPr>
          <w:rFonts w:hint="eastAsia"/>
          <w:sz w:val="24"/>
        </w:rPr>
        <w:t>年度理事）</w:t>
      </w:r>
      <w:r w:rsidR="00731359" w:rsidRPr="00EE3ED5">
        <w:rPr>
          <w:rFonts w:hint="eastAsia"/>
          <w:sz w:val="24"/>
        </w:rPr>
        <w:t>候補者について立候補を募ることとなりました。</w:t>
      </w:r>
    </w:p>
    <w:p w14:paraId="18C8F286" w14:textId="77777777" w:rsidR="00372529" w:rsidRDefault="00731359">
      <w:pPr>
        <w:rPr>
          <w:sz w:val="24"/>
        </w:rPr>
      </w:pPr>
      <w:r w:rsidRPr="00EE3ED5">
        <w:rPr>
          <w:rFonts w:hint="eastAsia"/>
          <w:sz w:val="24"/>
        </w:rPr>
        <w:t xml:space="preserve">　指名委員会は、標題の件に関しましてここに告示いたします。</w:t>
      </w:r>
    </w:p>
    <w:p w14:paraId="700CBDC4" w14:textId="77777777" w:rsidR="00731359" w:rsidRPr="00EE3ED5" w:rsidRDefault="00731359" w:rsidP="00372529">
      <w:pPr>
        <w:ind w:firstLineChars="100" w:firstLine="232"/>
        <w:rPr>
          <w:sz w:val="24"/>
        </w:rPr>
      </w:pPr>
      <w:r w:rsidRPr="00EE3ED5">
        <w:rPr>
          <w:rFonts w:hint="eastAsia"/>
          <w:sz w:val="24"/>
        </w:rPr>
        <w:t>クラブで立候補される方がおられる場合は、次の要領にしたがって立候補届出の手続きを</w:t>
      </w:r>
      <w:r w:rsidR="00362A3D">
        <w:rPr>
          <w:rFonts w:hint="eastAsia"/>
          <w:sz w:val="24"/>
        </w:rPr>
        <w:t>進めて頂きますよう</w:t>
      </w:r>
      <w:r w:rsidRPr="00EE3ED5">
        <w:rPr>
          <w:rFonts w:hint="eastAsia"/>
          <w:sz w:val="24"/>
        </w:rPr>
        <w:t>ご案内申</w:t>
      </w:r>
      <w:r w:rsidR="002434A0">
        <w:rPr>
          <w:rFonts w:hint="eastAsia"/>
          <w:sz w:val="24"/>
        </w:rPr>
        <w:t>し</w:t>
      </w:r>
      <w:r w:rsidRPr="00EE3ED5">
        <w:rPr>
          <w:rFonts w:hint="eastAsia"/>
          <w:sz w:val="24"/>
        </w:rPr>
        <w:t>上げます。</w:t>
      </w:r>
    </w:p>
    <w:p w14:paraId="33D90629" w14:textId="77777777" w:rsidR="00731359" w:rsidRPr="00EE3ED5" w:rsidRDefault="00731359">
      <w:pPr>
        <w:rPr>
          <w:sz w:val="24"/>
        </w:rPr>
      </w:pPr>
    </w:p>
    <w:p w14:paraId="27CE1369" w14:textId="77777777" w:rsidR="00731359" w:rsidRPr="00EE3ED5" w:rsidRDefault="00731359">
      <w:pPr>
        <w:pStyle w:val="a6"/>
      </w:pPr>
      <w:r w:rsidRPr="00EE3ED5">
        <w:rPr>
          <w:rFonts w:hint="eastAsia"/>
        </w:rPr>
        <w:t>記</w:t>
      </w:r>
    </w:p>
    <w:p w14:paraId="27CB65AF" w14:textId="77777777" w:rsidR="00731359" w:rsidRPr="00EE3ED5" w:rsidRDefault="00731359">
      <w:pPr>
        <w:numPr>
          <w:ilvl w:val="0"/>
          <w:numId w:val="1"/>
        </w:numPr>
        <w:rPr>
          <w:sz w:val="24"/>
        </w:rPr>
      </w:pPr>
      <w:r w:rsidRPr="00EE3ED5">
        <w:rPr>
          <w:rFonts w:hint="eastAsia"/>
          <w:sz w:val="24"/>
        </w:rPr>
        <w:t>望まれる立候補者の資格</w:t>
      </w:r>
    </w:p>
    <w:p w14:paraId="4108A970" w14:textId="77777777" w:rsidR="00731359" w:rsidRPr="00EE3ED5" w:rsidRDefault="00731359">
      <w:pPr>
        <w:rPr>
          <w:sz w:val="24"/>
        </w:rPr>
      </w:pPr>
      <w:r w:rsidRPr="00EE3ED5">
        <w:rPr>
          <w:rFonts w:hint="eastAsia"/>
          <w:sz w:val="24"/>
        </w:rPr>
        <w:t xml:space="preserve">　　　</w:t>
      </w:r>
      <w:r w:rsidRPr="00EE3ED5">
        <w:rPr>
          <w:rFonts w:hint="eastAsia"/>
          <w:sz w:val="24"/>
        </w:rPr>
        <w:t xml:space="preserve"> </w:t>
      </w:r>
      <w:r w:rsidRPr="00EE3ED5">
        <w:rPr>
          <w:rFonts w:hint="eastAsia"/>
          <w:sz w:val="24"/>
        </w:rPr>
        <w:t>西日本区役員（分割前の日本区を含む）の経験がある方。</w:t>
      </w:r>
    </w:p>
    <w:p w14:paraId="045916BE" w14:textId="77777777" w:rsidR="00731359" w:rsidRDefault="00731359" w:rsidP="00E555FB">
      <w:pPr>
        <w:numPr>
          <w:ilvl w:val="0"/>
          <w:numId w:val="1"/>
        </w:numPr>
        <w:rPr>
          <w:sz w:val="24"/>
        </w:rPr>
      </w:pPr>
      <w:r w:rsidRPr="00EE3ED5">
        <w:rPr>
          <w:rFonts w:hint="eastAsia"/>
          <w:sz w:val="24"/>
        </w:rPr>
        <w:t>届出の方法</w:t>
      </w:r>
    </w:p>
    <w:p w14:paraId="68CA1D76" w14:textId="77777777" w:rsidR="008E1F5A" w:rsidRPr="002329CB" w:rsidRDefault="00731359" w:rsidP="002329CB">
      <w:pPr>
        <w:numPr>
          <w:ilvl w:val="0"/>
          <w:numId w:val="1"/>
        </w:numPr>
        <w:rPr>
          <w:sz w:val="24"/>
        </w:rPr>
      </w:pPr>
      <w:r w:rsidRPr="002329CB">
        <w:rPr>
          <w:rFonts w:hint="eastAsia"/>
          <w:sz w:val="24"/>
        </w:rPr>
        <w:t>「立候補届出書」・「会長の推薦状（書式自由）」をご提出下さい。</w:t>
      </w:r>
    </w:p>
    <w:p w14:paraId="2CD918AD" w14:textId="77777777" w:rsidR="00731359" w:rsidRPr="00EE3ED5" w:rsidRDefault="00731359" w:rsidP="008E1F5A">
      <w:pPr>
        <w:ind w:firstLineChars="300" w:firstLine="697"/>
        <w:rPr>
          <w:sz w:val="24"/>
        </w:rPr>
      </w:pPr>
      <w:r w:rsidRPr="00EE3ED5">
        <w:rPr>
          <w:rFonts w:hint="eastAsia"/>
          <w:sz w:val="24"/>
        </w:rPr>
        <w:t>（記載内容）①　氏名　②　生年月日　③　住所　④　クラブ名　⑤　写真</w:t>
      </w:r>
    </w:p>
    <w:p w14:paraId="1F947267" w14:textId="77777777" w:rsidR="00731359" w:rsidRPr="00EE3ED5" w:rsidRDefault="00731359">
      <w:pPr>
        <w:numPr>
          <w:ilvl w:val="0"/>
          <w:numId w:val="2"/>
        </w:numPr>
        <w:rPr>
          <w:sz w:val="24"/>
        </w:rPr>
      </w:pPr>
      <w:r w:rsidRPr="00EE3ED5">
        <w:rPr>
          <w:rFonts w:hint="eastAsia"/>
          <w:sz w:val="24"/>
        </w:rPr>
        <w:t>入会年月日　⑦　ワイズ活動での経歴　⑧　その他</w:t>
      </w:r>
    </w:p>
    <w:p w14:paraId="1CF58CD2" w14:textId="77777777" w:rsidR="00731359" w:rsidRPr="00EE3ED5" w:rsidRDefault="00731359">
      <w:pPr>
        <w:rPr>
          <w:sz w:val="24"/>
        </w:rPr>
      </w:pPr>
      <w:r w:rsidRPr="00EE3ED5">
        <w:rPr>
          <w:rFonts w:hint="eastAsia"/>
          <w:sz w:val="24"/>
        </w:rPr>
        <w:t xml:space="preserve">　　　（届出先及び期限）</w:t>
      </w:r>
    </w:p>
    <w:p w14:paraId="13281EFF" w14:textId="77777777" w:rsidR="00731359" w:rsidRPr="00995C36" w:rsidRDefault="00731359">
      <w:pPr>
        <w:rPr>
          <w:color w:val="000000"/>
          <w:sz w:val="24"/>
        </w:rPr>
      </w:pPr>
      <w:r w:rsidRPr="00EE3ED5">
        <w:rPr>
          <w:rFonts w:hint="eastAsia"/>
          <w:sz w:val="24"/>
        </w:rPr>
        <w:t xml:space="preserve">　　　　　　届出先</w:t>
      </w:r>
      <w:r w:rsidRPr="00995C36">
        <w:rPr>
          <w:rFonts w:hint="eastAsia"/>
          <w:color w:val="000000"/>
          <w:sz w:val="24"/>
        </w:rPr>
        <w:t xml:space="preserve">　指名委員会</w:t>
      </w:r>
      <w:r w:rsidRPr="00995C36">
        <w:rPr>
          <w:rFonts w:hint="eastAsia"/>
          <w:color w:val="000000"/>
          <w:sz w:val="24"/>
        </w:rPr>
        <w:t xml:space="preserve"> </w:t>
      </w:r>
      <w:r w:rsidR="00CF0BB4" w:rsidRPr="00995C36">
        <w:rPr>
          <w:rFonts w:hint="eastAsia"/>
          <w:color w:val="000000"/>
          <w:sz w:val="24"/>
        </w:rPr>
        <w:t xml:space="preserve">委員長　</w:t>
      </w:r>
      <w:r w:rsidR="00E555FB">
        <w:rPr>
          <w:rFonts w:hint="eastAsia"/>
          <w:color w:val="000000"/>
          <w:sz w:val="24"/>
        </w:rPr>
        <w:t>田上　正（熊本むさし</w:t>
      </w:r>
      <w:r w:rsidR="00CA0BBD" w:rsidRPr="00995C36">
        <w:rPr>
          <w:rFonts w:hint="eastAsia"/>
          <w:color w:val="000000"/>
          <w:sz w:val="24"/>
        </w:rPr>
        <w:t>）</w:t>
      </w:r>
    </w:p>
    <w:p w14:paraId="0539D3CA" w14:textId="77777777" w:rsidR="00FB323B" w:rsidRPr="00995C36" w:rsidRDefault="00731359">
      <w:pPr>
        <w:rPr>
          <w:color w:val="000000"/>
          <w:sz w:val="24"/>
        </w:rPr>
      </w:pPr>
      <w:r w:rsidRPr="00995C36">
        <w:rPr>
          <w:rFonts w:hint="eastAsia"/>
          <w:color w:val="000000"/>
          <w:sz w:val="24"/>
        </w:rPr>
        <w:t xml:space="preserve">　　　　　　　　　〒</w:t>
      </w:r>
      <w:r w:rsidR="00E555FB">
        <w:rPr>
          <w:rFonts w:hint="eastAsia"/>
          <w:color w:val="000000"/>
          <w:sz w:val="24"/>
        </w:rPr>
        <w:t>861-8084</w:t>
      </w:r>
      <w:r w:rsidR="00FB323B" w:rsidRPr="00995C36">
        <w:rPr>
          <w:rFonts w:hint="eastAsia"/>
          <w:color w:val="000000"/>
          <w:sz w:val="24"/>
        </w:rPr>
        <w:t xml:space="preserve">　</w:t>
      </w:r>
      <w:r w:rsidR="00E555FB">
        <w:rPr>
          <w:rFonts w:hint="eastAsia"/>
          <w:color w:val="000000"/>
          <w:sz w:val="24"/>
        </w:rPr>
        <w:t>熊本市北区清水岩倉３－６－５</w:t>
      </w:r>
    </w:p>
    <w:p w14:paraId="167E93DF" w14:textId="77777777" w:rsidR="00731359" w:rsidRPr="00EE3ED5" w:rsidRDefault="008E1F5A">
      <w:pPr>
        <w:rPr>
          <w:sz w:val="24"/>
        </w:rPr>
      </w:pPr>
      <w:r w:rsidRPr="00EE3ED5">
        <w:rPr>
          <w:rFonts w:hint="eastAsia"/>
          <w:sz w:val="24"/>
        </w:rPr>
        <w:t xml:space="preserve">　　　　　　</w:t>
      </w:r>
      <w:r w:rsidR="00731359" w:rsidRPr="00EE3ED5">
        <w:rPr>
          <w:rFonts w:hint="eastAsia"/>
          <w:sz w:val="24"/>
        </w:rPr>
        <w:t xml:space="preserve">期　限　</w:t>
      </w:r>
      <w:r w:rsidR="00731359" w:rsidRPr="00EE3ED5">
        <w:rPr>
          <w:rFonts w:hint="eastAsia"/>
          <w:sz w:val="24"/>
        </w:rPr>
        <w:t>20</w:t>
      </w:r>
      <w:r w:rsidR="008B0F33">
        <w:rPr>
          <w:rFonts w:hint="eastAsia"/>
          <w:sz w:val="24"/>
        </w:rPr>
        <w:t>2</w:t>
      </w:r>
      <w:r w:rsidR="00E555FB">
        <w:rPr>
          <w:rFonts w:hint="eastAsia"/>
          <w:sz w:val="24"/>
        </w:rPr>
        <w:t>4</w:t>
      </w:r>
      <w:r w:rsidR="00731359" w:rsidRPr="00EE3ED5">
        <w:rPr>
          <w:rFonts w:hint="eastAsia"/>
          <w:sz w:val="24"/>
        </w:rPr>
        <w:t>年</w:t>
      </w:r>
      <w:r w:rsidR="006C7EC4">
        <w:rPr>
          <w:rFonts w:hint="eastAsia"/>
          <w:sz w:val="24"/>
        </w:rPr>
        <w:t>3</w:t>
      </w:r>
      <w:r w:rsidR="00731359" w:rsidRPr="00EE3ED5">
        <w:rPr>
          <w:rFonts w:hint="eastAsia"/>
          <w:sz w:val="24"/>
        </w:rPr>
        <w:t>月</w:t>
      </w:r>
      <w:r w:rsidR="007E497C">
        <w:rPr>
          <w:rFonts w:hint="eastAsia"/>
          <w:sz w:val="24"/>
        </w:rPr>
        <w:t>18</w:t>
      </w:r>
      <w:r w:rsidR="00731359" w:rsidRPr="00EE3ED5">
        <w:rPr>
          <w:rFonts w:hint="eastAsia"/>
          <w:sz w:val="24"/>
        </w:rPr>
        <w:t>日（</w:t>
      </w:r>
      <w:r w:rsidR="00E555FB">
        <w:rPr>
          <w:rFonts w:hint="eastAsia"/>
          <w:sz w:val="24"/>
        </w:rPr>
        <w:t>月</w:t>
      </w:r>
      <w:r w:rsidR="00731359" w:rsidRPr="00EE3ED5">
        <w:rPr>
          <w:rFonts w:hint="eastAsia"/>
          <w:sz w:val="24"/>
        </w:rPr>
        <w:t>）までに必着のこと</w:t>
      </w:r>
    </w:p>
    <w:p w14:paraId="10FBA14A" w14:textId="77777777" w:rsidR="00CF0BB4" w:rsidRPr="00EE3ED5" w:rsidRDefault="00F471E9" w:rsidP="00CF0BB4">
      <w:pPr>
        <w:numPr>
          <w:ilvl w:val="0"/>
          <w:numId w:val="3"/>
        </w:numPr>
        <w:rPr>
          <w:sz w:val="24"/>
        </w:rPr>
      </w:pPr>
      <w:r w:rsidRPr="00EE3ED5">
        <w:rPr>
          <w:rFonts w:hint="eastAsia"/>
          <w:sz w:val="24"/>
        </w:rPr>
        <w:t>提出期限は上記の通りでございますが、事務手続き上</w:t>
      </w:r>
      <w:r w:rsidRPr="00EE3ED5">
        <w:rPr>
          <w:rFonts w:hint="eastAsia"/>
          <w:sz w:val="24"/>
        </w:rPr>
        <w:t>3</w:t>
      </w:r>
      <w:r w:rsidR="00731359" w:rsidRPr="00EE3ED5">
        <w:rPr>
          <w:rFonts w:hint="eastAsia"/>
          <w:sz w:val="24"/>
        </w:rPr>
        <w:t>月</w:t>
      </w:r>
      <w:r w:rsidR="007E497C">
        <w:rPr>
          <w:rFonts w:hint="eastAsia"/>
          <w:sz w:val="24"/>
        </w:rPr>
        <w:t>1</w:t>
      </w:r>
      <w:r w:rsidR="00E555FB">
        <w:rPr>
          <w:rFonts w:hint="eastAsia"/>
          <w:sz w:val="24"/>
        </w:rPr>
        <w:t>5</w:t>
      </w:r>
      <w:r w:rsidR="00731359" w:rsidRPr="00EE3ED5">
        <w:rPr>
          <w:rFonts w:hint="eastAsia"/>
          <w:sz w:val="24"/>
        </w:rPr>
        <w:t>日</w:t>
      </w:r>
      <w:r w:rsidR="00731359" w:rsidRPr="00EE3ED5">
        <w:rPr>
          <w:rFonts w:hint="eastAsia"/>
          <w:sz w:val="24"/>
        </w:rPr>
        <w:t>(</w:t>
      </w:r>
      <w:r w:rsidR="00E555FB">
        <w:rPr>
          <w:rFonts w:hint="eastAsia"/>
          <w:sz w:val="24"/>
        </w:rPr>
        <w:t>金</w:t>
      </w:r>
      <w:r w:rsidR="00731359" w:rsidRPr="00EE3ED5">
        <w:rPr>
          <w:rFonts w:hint="eastAsia"/>
          <w:sz w:val="24"/>
        </w:rPr>
        <w:t>)</w:t>
      </w:r>
      <w:r w:rsidR="008E1F5A" w:rsidRPr="00EE3ED5">
        <w:rPr>
          <w:rFonts w:hint="eastAsia"/>
          <w:sz w:val="24"/>
        </w:rPr>
        <w:t>まで</w:t>
      </w:r>
      <w:r w:rsidR="00731359" w:rsidRPr="00EE3ED5">
        <w:rPr>
          <w:rFonts w:hint="eastAsia"/>
          <w:sz w:val="24"/>
        </w:rPr>
        <w:t>に</w:t>
      </w:r>
    </w:p>
    <w:p w14:paraId="20674E1B" w14:textId="77777777" w:rsidR="00731359" w:rsidRPr="00CF0BB4" w:rsidRDefault="00731359" w:rsidP="00CF0BB4">
      <w:pPr>
        <w:ind w:firstLineChars="300" w:firstLine="697"/>
        <w:rPr>
          <w:sz w:val="24"/>
        </w:rPr>
      </w:pPr>
      <w:r w:rsidRPr="00CF0BB4">
        <w:rPr>
          <w:rFonts w:hint="eastAsia"/>
          <w:sz w:val="24"/>
        </w:rPr>
        <w:t>御提出下さいます様、お願い申し上げます。郵送とあわせて、</w:t>
      </w:r>
      <w:r w:rsidRPr="00CF0BB4">
        <w:rPr>
          <w:rFonts w:hint="eastAsia"/>
          <w:sz w:val="24"/>
        </w:rPr>
        <w:t>e-mail</w:t>
      </w:r>
      <w:r w:rsidRPr="00CF0BB4">
        <w:rPr>
          <w:rFonts w:hint="eastAsia"/>
          <w:sz w:val="24"/>
        </w:rPr>
        <w:t>にて</w:t>
      </w:r>
    </w:p>
    <w:p w14:paraId="362C1A75" w14:textId="77777777" w:rsidR="004F76D3" w:rsidRDefault="00731359" w:rsidP="00FB323B">
      <w:pPr>
        <w:ind w:left="705"/>
        <w:rPr>
          <w:sz w:val="24"/>
        </w:rPr>
      </w:pPr>
      <w:r>
        <w:rPr>
          <w:rFonts w:hint="eastAsia"/>
          <w:sz w:val="24"/>
        </w:rPr>
        <w:t>御連絡頂きますと助かります。</w:t>
      </w:r>
      <w:r>
        <w:rPr>
          <w:rFonts w:hint="eastAsia"/>
          <w:sz w:val="24"/>
        </w:rPr>
        <w:t xml:space="preserve"> E-mail</w:t>
      </w:r>
      <w:r w:rsidR="00E555FB">
        <w:rPr>
          <w:rFonts w:hint="eastAsia"/>
          <w:sz w:val="24"/>
        </w:rPr>
        <w:t>：</w:t>
      </w:r>
      <w:hyperlink r:id="rId8" w:history="1">
        <w:r w:rsidR="00E555FB" w:rsidRPr="00A033AC">
          <w:rPr>
            <w:rStyle w:val="a3"/>
            <w:sz w:val="24"/>
          </w:rPr>
          <w:t>tanoue@bronze.ocn.ne.jp</w:t>
        </w:r>
      </w:hyperlink>
    </w:p>
    <w:p w14:paraId="54FFBA44" w14:textId="77777777" w:rsidR="00731359" w:rsidRDefault="002329CB">
      <w:pPr>
        <w:rPr>
          <w:sz w:val="24"/>
        </w:rPr>
      </w:pPr>
      <w:r>
        <w:rPr>
          <w:rFonts w:hint="eastAsia"/>
          <w:sz w:val="24"/>
        </w:rPr>
        <w:t xml:space="preserve">４．　</w:t>
      </w:r>
      <w:r w:rsidR="00731359">
        <w:rPr>
          <w:rFonts w:hint="eastAsia"/>
          <w:sz w:val="24"/>
        </w:rPr>
        <w:t>写し（コピー）を指名委員である所属部部長へご提出ください。</w:t>
      </w:r>
    </w:p>
    <w:p w14:paraId="7199B2A5" w14:textId="77777777" w:rsidR="002329CB" w:rsidRDefault="002329CB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hint="eastAsia"/>
          <w:sz w:val="24"/>
        </w:rPr>
        <w:t>５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　　</w:t>
      </w:r>
      <w:r w:rsidR="00CA0298" w:rsidRPr="008E32F3">
        <w:rPr>
          <w:rFonts w:hint="eastAsia"/>
          <w:sz w:val="24"/>
        </w:rPr>
        <w:t>なお</w:t>
      </w:r>
      <w:r w:rsidR="00731359" w:rsidRPr="008E32F3">
        <w:rPr>
          <w:rFonts w:hint="eastAsia"/>
          <w:sz w:val="24"/>
        </w:rPr>
        <w:t>、立候</w:t>
      </w:r>
      <w:r w:rsidR="00731359">
        <w:rPr>
          <w:rFonts w:hint="eastAsia"/>
          <w:sz w:val="24"/>
        </w:rPr>
        <w:t>補無き場合は、西日本区定款第</w:t>
      </w:r>
      <w:r w:rsidR="00731359">
        <w:rPr>
          <w:rFonts w:hint="eastAsia"/>
          <w:sz w:val="24"/>
        </w:rPr>
        <w:t>8</w:t>
      </w:r>
      <w:r w:rsidR="00731359">
        <w:rPr>
          <w:rFonts w:hint="eastAsia"/>
          <w:sz w:val="24"/>
        </w:rPr>
        <w:t>条第</w:t>
      </w:r>
      <w:r w:rsidR="00731359">
        <w:rPr>
          <w:rFonts w:hint="eastAsia"/>
          <w:sz w:val="24"/>
        </w:rPr>
        <w:t>5</w:t>
      </w:r>
      <w:r w:rsidR="00731359">
        <w:rPr>
          <w:rFonts w:hint="eastAsia"/>
          <w:sz w:val="24"/>
        </w:rPr>
        <w:t>項及び、</w:t>
      </w:r>
      <w:r w:rsidR="00731359">
        <w:rPr>
          <w:rFonts w:ascii="ＭＳ 明朝" w:hAnsi="Times New Roman" w:hint="eastAsia"/>
          <w:sz w:val="24"/>
        </w:rPr>
        <w:t>『次々期理事</w:t>
      </w:r>
      <w:r w:rsidR="00CA2096">
        <w:rPr>
          <w:rFonts w:ascii="ＭＳ 明朝" w:hAnsi="Times New Roman" w:hint="eastAsia"/>
          <w:sz w:val="24"/>
        </w:rPr>
        <w:t>等指</w:t>
      </w:r>
    </w:p>
    <w:p w14:paraId="30674C05" w14:textId="77777777" w:rsidR="00731359" w:rsidRPr="00CB449E" w:rsidRDefault="002329CB" w:rsidP="002329CB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sz w:val="24"/>
        </w:rPr>
        <w:t xml:space="preserve">　　　</w:t>
      </w:r>
      <w:r w:rsidR="00CA2096">
        <w:rPr>
          <w:rFonts w:ascii="ＭＳ 明朝" w:hAnsi="Times New Roman" w:hint="eastAsia"/>
          <w:sz w:val="24"/>
        </w:rPr>
        <w:t>名</w:t>
      </w:r>
      <w:r w:rsidR="00731359">
        <w:rPr>
          <w:rFonts w:ascii="ＭＳ 明朝" w:hAnsi="Times New Roman" w:hint="eastAsia"/>
          <w:sz w:val="24"/>
        </w:rPr>
        <w:t>委員会内規』に基づき、委員会において指名</w:t>
      </w:r>
      <w:r w:rsidR="00CF0BB4">
        <w:rPr>
          <w:rFonts w:ascii="ＭＳ 明朝" w:hAnsi="Times New Roman" w:hint="eastAsia"/>
          <w:sz w:val="24"/>
        </w:rPr>
        <w:t>を行うこ</w:t>
      </w:r>
      <w:r w:rsidR="00731359">
        <w:rPr>
          <w:rFonts w:ascii="ＭＳ 明朝" w:hAnsi="Times New Roman" w:hint="eastAsia"/>
          <w:sz w:val="24"/>
        </w:rPr>
        <w:t>とと致します。</w:t>
      </w:r>
    </w:p>
    <w:p w14:paraId="05DC1AD6" w14:textId="77777777" w:rsidR="00731359" w:rsidRDefault="00F471E9">
      <w:pPr>
        <w:rPr>
          <w:sz w:val="24"/>
        </w:rPr>
      </w:pPr>
      <w:r>
        <w:rPr>
          <w:rFonts w:hint="eastAsia"/>
          <w:sz w:val="24"/>
        </w:rPr>
        <w:t>＊　ご不明な点は、委員長</w:t>
      </w:r>
      <w:r w:rsidR="00F92272">
        <w:rPr>
          <w:rFonts w:hint="eastAsia"/>
          <w:sz w:val="24"/>
        </w:rPr>
        <w:t xml:space="preserve">　</w:t>
      </w:r>
      <w:r w:rsidR="00E555FB">
        <w:rPr>
          <w:rFonts w:hint="eastAsia"/>
          <w:sz w:val="24"/>
        </w:rPr>
        <w:t>田上　正</w:t>
      </w:r>
      <w:r w:rsidR="00731359">
        <w:rPr>
          <w:rFonts w:hint="eastAsia"/>
          <w:sz w:val="24"/>
        </w:rPr>
        <w:t>（携帯</w:t>
      </w:r>
      <w:r w:rsidR="008B0F33" w:rsidRPr="008B0F33">
        <w:rPr>
          <w:sz w:val="24"/>
        </w:rPr>
        <w:t>090-</w:t>
      </w:r>
      <w:r w:rsidR="00E555FB">
        <w:rPr>
          <w:rFonts w:hint="eastAsia"/>
          <w:sz w:val="24"/>
        </w:rPr>
        <w:t>3607-6494</w:t>
      </w:r>
      <w:r w:rsidR="00731359" w:rsidRPr="00EE3ED5">
        <w:rPr>
          <w:rFonts w:hint="eastAsia"/>
          <w:sz w:val="24"/>
        </w:rPr>
        <w:t>）</w:t>
      </w:r>
      <w:r w:rsidR="00731359">
        <w:rPr>
          <w:rFonts w:hint="eastAsia"/>
          <w:sz w:val="24"/>
        </w:rPr>
        <w:t>までご連絡ください。</w:t>
      </w:r>
    </w:p>
    <w:p w14:paraId="67FE2E00" w14:textId="77777777" w:rsidR="00731359" w:rsidRDefault="00731359">
      <w:pPr>
        <w:pStyle w:val="a4"/>
      </w:pPr>
      <w:r>
        <w:rPr>
          <w:rFonts w:hint="eastAsia"/>
        </w:rPr>
        <w:t>以上</w:t>
      </w:r>
    </w:p>
    <w:p w14:paraId="1D37A0ED" w14:textId="77777777" w:rsidR="00731359" w:rsidRDefault="00731359" w:rsidP="00CF0BB4">
      <w:pPr>
        <w:rPr>
          <w:b/>
        </w:rPr>
      </w:pPr>
    </w:p>
    <w:p w14:paraId="7A255F4A" w14:textId="77777777" w:rsidR="009244CF" w:rsidRDefault="009244CF" w:rsidP="00CF0BB4">
      <w:pPr>
        <w:rPr>
          <w:b/>
        </w:rPr>
      </w:pPr>
    </w:p>
    <w:p w14:paraId="06C586C2" w14:textId="77777777" w:rsidR="00E555FB" w:rsidRDefault="00E555FB" w:rsidP="00CF0BB4">
      <w:pPr>
        <w:rPr>
          <w:b/>
        </w:rPr>
      </w:pPr>
    </w:p>
    <w:p w14:paraId="62CF711A" w14:textId="77777777" w:rsidR="00731359" w:rsidRDefault="00731359">
      <w:pPr>
        <w:jc w:val="center"/>
        <w:rPr>
          <w:b/>
        </w:rPr>
      </w:pPr>
      <w:r>
        <w:rPr>
          <w:rFonts w:hint="eastAsia"/>
          <w:b/>
        </w:rPr>
        <w:lastRenderedPageBreak/>
        <w:t>ワイズメンズクラブ国際協会</w:t>
      </w:r>
    </w:p>
    <w:p w14:paraId="4B32EE3A" w14:textId="77777777" w:rsidR="00731359" w:rsidRDefault="0073135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西日本区「次年度における次々期理事」立候補届</w:t>
      </w:r>
    </w:p>
    <w:p w14:paraId="7BEA039A" w14:textId="77777777" w:rsidR="00731359" w:rsidRDefault="00731359">
      <w:pPr>
        <w:jc w:val="right"/>
        <w:rPr>
          <w:u w:val="single"/>
        </w:rPr>
      </w:pPr>
    </w:p>
    <w:p w14:paraId="5B9937A9" w14:textId="77777777" w:rsidR="00731359" w:rsidRDefault="00731359">
      <w:pPr>
        <w:spacing w:after="180"/>
        <w:jc w:val="right"/>
      </w:pPr>
      <w:r>
        <w:rPr>
          <w:rFonts w:hint="eastAsia"/>
          <w:u w:val="single"/>
        </w:rPr>
        <w:t>提出日　　　　　年　　　月　　　日</w:t>
      </w:r>
    </w:p>
    <w:p w14:paraId="1FF92CE2" w14:textId="77777777" w:rsidR="00731359" w:rsidRPr="00EE3ED5" w:rsidRDefault="00731359" w:rsidP="00CB449E">
      <w:pPr>
        <w:ind w:firstLineChars="100" w:firstLine="232"/>
        <w:rPr>
          <w:sz w:val="24"/>
        </w:rPr>
      </w:pPr>
      <w:r>
        <w:rPr>
          <w:rFonts w:hint="eastAsia"/>
          <w:sz w:val="24"/>
        </w:rPr>
        <w:t>次年度における次々期理事候補者（理事年度</w:t>
      </w:r>
      <w:r w:rsidR="001F4262">
        <w:rPr>
          <w:rFonts w:hint="eastAsia"/>
          <w:sz w:val="24"/>
        </w:rPr>
        <w:t>202</w:t>
      </w:r>
      <w:r w:rsidR="00E555FB">
        <w:rPr>
          <w:rFonts w:hint="eastAsia"/>
          <w:sz w:val="24"/>
        </w:rPr>
        <w:t>6</w:t>
      </w:r>
      <w:r w:rsidRPr="00EE3ED5">
        <w:rPr>
          <w:rFonts w:hint="eastAsia"/>
          <w:sz w:val="24"/>
        </w:rPr>
        <w:t>年～</w:t>
      </w:r>
      <w:r w:rsidR="00F471E9" w:rsidRPr="00EE3ED5">
        <w:rPr>
          <w:rFonts w:hint="eastAsia"/>
          <w:sz w:val="24"/>
        </w:rPr>
        <w:t>20</w:t>
      </w:r>
      <w:r w:rsidR="001F4262">
        <w:rPr>
          <w:rFonts w:hint="eastAsia"/>
          <w:sz w:val="24"/>
        </w:rPr>
        <w:t>2</w:t>
      </w:r>
      <w:r w:rsidR="00E555FB">
        <w:rPr>
          <w:rFonts w:hint="eastAsia"/>
          <w:sz w:val="24"/>
        </w:rPr>
        <w:t>7</w:t>
      </w:r>
      <w:r w:rsidRPr="00EE3ED5">
        <w:rPr>
          <w:rFonts w:hint="eastAsia"/>
          <w:sz w:val="24"/>
        </w:rPr>
        <w:t>年）として立候補いたします。</w:t>
      </w:r>
    </w:p>
    <w:p w14:paraId="353B8F74" w14:textId="77777777" w:rsidR="00731359" w:rsidRPr="004F76D3" w:rsidRDefault="00731359"/>
    <w:p w14:paraId="48FB1534" w14:textId="77777777" w:rsidR="00731359" w:rsidRDefault="0073135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署名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525"/>
        <w:gridCol w:w="3465"/>
        <w:gridCol w:w="4200"/>
      </w:tblGrid>
      <w:tr w:rsidR="00731359" w14:paraId="6B0B599F" w14:textId="77777777">
        <w:trPr>
          <w:cantSplit/>
          <w:trHeight w:val="1040"/>
        </w:trPr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63695157" w14:textId="77777777" w:rsidR="00731359" w:rsidRDefault="007313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候補者</w:t>
            </w:r>
          </w:p>
        </w:tc>
        <w:tc>
          <w:tcPr>
            <w:tcW w:w="7665" w:type="dxa"/>
            <w:gridSpan w:val="2"/>
            <w:tcBorders>
              <w:bottom w:val="single" w:sz="4" w:space="0" w:color="auto"/>
            </w:tcBorders>
          </w:tcPr>
          <w:p w14:paraId="5A62748F" w14:textId="77777777" w:rsidR="00731359" w:rsidRDefault="00731359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>氏名</w:t>
            </w:r>
          </w:p>
          <w:p w14:paraId="0E1E78C1" w14:textId="77777777" w:rsidR="00731359" w:rsidRDefault="00731359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420B3FAE" w14:textId="77777777" w:rsidR="00731359" w:rsidRDefault="0073135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部　　　　　　　　　　クラブ</w:t>
            </w:r>
          </w:p>
          <w:p w14:paraId="4496DF8F" w14:textId="77777777" w:rsidR="00731359" w:rsidRDefault="00731359">
            <w:r>
              <w:rPr>
                <w:rFonts w:hint="eastAsia"/>
              </w:rPr>
              <w:t xml:space="preserve">ワイズに於ける現役職　</w:t>
            </w:r>
          </w:p>
        </w:tc>
      </w:tr>
      <w:tr w:rsidR="00731359" w14:paraId="6020497C" w14:textId="77777777">
        <w:trPr>
          <w:cantSplit/>
          <w:trHeight w:val="551"/>
        </w:trPr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2D7A1F73" w14:textId="77777777" w:rsidR="00731359" w:rsidRDefault="00731359">
            <w:r>
              <w:rPr>
                <w:rFonts w:hint="eastAsia"/>
              </w:rPr>
              <w:t>生年月日</w:t>
            </w:r>
          </w:p>
          <w:p w14:paraId="41154DD4" w14:textId="77777777" w:rsidR="00731359" w:rsidRDefault="00731359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695789B1" w14:textId="77777777" w:rsidR="00731359" w:rsidRDefault="00731359">
            <w:pPr>
              <w:widowControl/>
              <w:jc w:val="left"/>
            </w:pPr>
            <w:r>
              <w:rPr>
                <w:rFonts w:hint="eastAsia"/>
              </w:rPr>
              <w:t>入会年月日</w:t>
            </w:r>
          </w:p>
          <w:p w14:paraId="5E4A36AC" w14:textId="77777777" w:rsidR="00731359" w:rsidRDefault="00731359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年　　　月　　　日</w:t>
            </w:r>
          </w:p>
        </w:tc>
      </w:tr>
      <w:tr w:rsidR="00731359" w14:paraId="2B37EF84" w14:textId="77777777">
        <w:trPr>
          <w:cantSplit/>
          <w:trHeight w:val="505"/>
        </w:trPr>
        <w:tc>
          <w:tcPr>
            <w:tcW w:w="5040" w:type="dxa"/>
            <w:gridSpan w:val="3"/>
            <w:vMerge w:val="restart"/>
          </w:tcPr>
          <w:p w14:paraId="51B0148E" w14:textId="77777777" w:rsidR="00731359" w:rsidRDefault="00731359">
            <w:pPr>
              <w:rPr>
                <w:sz w:val="24"/>
              </w:rPr>
            </w:pPr>
            <w:r>
              <w:rPr>
                <w:rFonts w:hint="eastAsia"/>
                <w:lang w:eastAsia="zh-TW"/>
              </w:rPr>
              <w:t xml:space="preserve">現住所　</w:t>
            </w:r>
            <w:r>
              <w:rPr>
                <w:rFonts w:hint="eastAsia"/>
                <w:sz w:val="24"/>
                <w:lang w:eastAsia="zh-TW"/>
              </w:rPr>
              <w:t xml:space="preserve">〒　　　　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  <w:lang w:eastAsia="zh-TW"/>
              </w:rPr>
              <w:t xml:space="preserve">　　　　　</w:t>
            </w:r>
          </w:p>
          <w:p w14:paraId="6B1164C0" w14:textId="77777777" w:rsidR="00731359" w:rsidRDefault="00731359">
            <w:pPr>
              <w:ind w:left="-309"/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14:paraId="1552F970" w14:textId="77777777" w:rsidR="00731359" w:rsidRDefault="00731359">
            <w:r>
              <w:rPr>
                <w:rFonts w:hint="eastAsia"/>
              </w:rPr>
              <w:t>電話</w:t>
            </w:r>
            <w:r>
              <w:rPr>
                <w:rFonts w:hint="eastAsia"/>
                <w:sz w:val="24"/>
              </w:rPr>
              <w:t xml:space="preserve">　　　　　－　　　－</w:t>
            </w:r>
          </w:p>
        </w:tc>
      </w:tr>
      <w:tr w:rsidR="00731359" w14:paraId="57BCDCF5" w14:textId="77777777">
        <w:trPr>
          <w:cantSplit/>
          <w:trHeight w:val="542"/>
        </w:trPr>
        <w:tc>
          <w:tcPr>
            <w:tcW w:w="5040" w:type="dxa"/>
            <w:gridSpan w:val="3"/>
            <w:vMerge/>
          </w:tcPr>
          <w:p w14:paraId="1BEC6CC7" w14:textId="77777777" w:rsidR="00731359" w:rsidRDefault="00731359"/>
        </w:tc>
        <w:tc>
          <w:tcPr>
            <w:tcW w:w="4200" w:type="dxa"/>
            <w:tcBorders>
              <w:top w:val="single" w:sz="4" w:space="0" w:color="auto"/>
            </w:tcBorders>
            <w:vAlign w:val="center"/>
          </w:tcPr>
          <w:p w14:paraId="5815CF41" w14:textId="77777777" w:rsidR="00731359" w:rsidRDefault="00731359">
            <w:r>
              <w:rPr>
                <w:rFonts w:hint="eastAsia"/>
              </w:rPr>
              <w:t>FAX</w:t>
            </w:r>
            <w:r>
              <w:rPr>
                <w:rFonts w:hint="eastAsia"/>
                <w:sz w:val="24"/>
              </w:rPr>
              <w:t xml:space="preserve">　　　　　－　　　－</w:t>
            </w:r>
          </w:p>
        </w:tc>
      </w:tr>
      <w:tr w:rsidR="00D15F58" w14:paraId="2553204A" w14:textId="77777777">
        <w:trPr>
          <w:cantSplit/>
          <w:trHeight w:val="542"/>
        </w:trPr>
        <w:tc>
          <w:tcPr>
            <w:tcW w:w="5040" w:type="dxa"/>
            <w:gridSpan w:val="3"/>
          </w:tcPr>
          <w:p w14:paraId="037595DF" w14:textId="77777777" w:rsidR="00D15F58" w:rsidRDefault="00D15F58" w:rsidP="00D15F58"/>
          <w:p w14:paraId="510350F2" w14:textId="77777777" w:rsidR="00D15F58" w:rsidRDefault="00D15F58" w:rsidP="00D15F58">
            <w:r>
              <w:rPr>
                <w:rFonts w:hint="eastAsia"/>
              </w:rPr>
              <w:t>e-mail</w:t>
            </w:r>
          </w:p>
          <w:p w14:paraId="074531F4" w14:textId="77777777" w:rsidR="00D15F58" w:rsidRDefault="00D15F58" w:rsidP="00D15F58"/>
        </w:tc>
        <w:tc>
          <w:tcPr>
            <w:tcW w:w="4200" w:type="dxa"/>
            <w:tcBorders>
              <w:top w:val="single" w:sz="4" w:space="0" w:color="auto"/>
            </w:tcBorders>
            <w:vAlign w:val="center"/>
          </w:tcPr>
          <w:p w14:paraId="049A0F8C" w14:textId="77777777" w:rsidR="00D15F58" w:rsidRDefault="000343C2">
            <w:r>
              <w:rPr>
                <w:rFonts w:hint="eastAsia"/>
              </w:rPr>
              <w:t xml:space="preserve">携帯　　　　　</w:t>
            </w:r>
            <w:r>
              <w:rPr>
                <w:rFonts w:hint="eastAsia"/>
              </w:rPr>
              <w:t xml:space="preserve">  </w:t>
            </w:r>
            <w:r w:rsidR="00D15F58">
              <w:rPr>
                <w:rFonts w:hint="eastAsia"/>
              </w:rPr>
              <w:t xml:space="preserve">－　　　</w:t>
            </w:r>
            <w:r>
              <w:rPr>
                <w:rFonts w:hint="eastAsia"/>
              </w:rPr>
              <w:t xml:space="preserve"> </w:t>
            </w:r>
            <w:r w:rsidR="00D15F58">
              <w:rPr>
                <w:rFonts w:hint="eastAsia"/>
              </w:rPr>
              <w:t>－</w:t>
            </w:r>
          </w:p>
        </w:tc>
      </w:tr>
      <w:tr w:rsidR="00731359" w14:paraId="568DAF71" w14:textId="77777777">
        <w:trPr>
          <w:trHeight w:val="733"/>
        </w:trPr>
        <w:tc>
          <w:tcPr>
            <w:tcW w:w="9240" w:type="dxa"/>
            <w:gridSpan w:val="4"/>
          </w:tcPr>
          <w:p w14:paraId="010A73BB" w14:textId="77777777" w:rsidR="00731359" w:rsidRDefault="00731359">
            <w:r>
              <w:rPr>
                <w:rFonts w:hint="eastAsia"/>
              </w:rPr>
              <w:t>職業・業種</w:t>
            </w:r>
          </w:p>
          <w:p w14:paraId="09066CEF" w14:textId="77777777" w:rsidR="00731359" w:rsidRDefault="007313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</w:tc>
      </w:tr>
      <w:tr w:rsidR="00731359" w14:paraId="58954A9C" w14:textId="77777777">
        <w:trPr>
          <w:trHeight w:val="261"/>
        </w:trPr>
        <w:tc>
          <w:tcPr>
            <w:tcW w:w="1050" w:type="dxa"/>
            <w:vAlign w:val="center"/>
          </w:tcPr>
          <w:p w14:paraId="1490643F" w14:textId="77777777" w:rsidR="00731359" w:rsidRDefault="00731359">
            <w:pPr>
              <w:jc w:val="center"/>
            </w:pPr>
            <w:r>
              <w:rPr>
                <w:rFonts w:hint="eastAsia"/>
              </w:rPr>
              <w:t>西暦年</w:t>
            </w:r>
          </w:p>
        </w:tc>
        <w:tc>
          <w:tcPr>
            <w:tcW w:w="525" w:type="dxa"/>
            <w:vAlign w:val="center"/>
          </w:tcPr>
          <w:p w14:paraId="02628D1F" w14:textId="77777777" w:rsidR="00731359" w:rsidRDefault="00731359">
            <w:r>
              <w:rPr>
                <w:rFonts w:hint="eastAsia"/>
              </w:rPr>
              <w:t>月</w:t>
            </w:r>
          </w:p>
        </w:tc>
        <w:tc>
          <w:tcPr>
            <w:tcW w:w="7665" w:type="dxa"/>
            <w:gridSpan w:val="2"/>
            <w:vAlign w:val="center"/>
          </w:tcPr>
          <w:p w14:paraId="19CC95A3" w14:textId="77777777" w:rsidR="00731359" w:rsidRDefault="00731359" w:rsidP="00D15F58">
            <w:pPr>
              <w:jc w:val="center"/>
            </w:pPr>
            <w:r>
              <w:rPr>
                <w:rFonts w:hint="eastAsia"/>
              </w:rPr>
              <w:t>ワイズ</w:t>
            </w:r>
            <w:r w:rsidR="00D15F58">
              <w:rPr>
                <w:rFonts w:hint="eastAsia"/>
              </w:rPr>
              <w:t>経歴</w:t>
            </w:r>
            <w:r>
              <w:rPr>
                <w:rFonts w:hint="eastAsia"/>
              </w:rPr>
              <w:t>（入会・役職・委員等）</w:t>
            </w:r>
          </w:p>
        </w:tc>
      </w:tr>
      <w:tr w:rsidR="00731359" w14:paraId="05D67452" w14:textId="77777777">
        <w:trPr>
          <w:trHeight w:val="1665"/>
        </w:trPr>
        <w:tc>
          <w:tcPr>
            <w:tcW w:w="1050" w:type="dxa"/>
            <w:tcBorders>
              <w:bottom w:val="single" w:sz="4" w:space="0" w:color="auto"/>
            </w:tcBorders>
          </w:tcPr>
          <w:p w14:paraId="725C1C95" w14:textId="77777777" w:rsidR="00731359" w:rsidRDefault="00731359">
            <w:pPr>
              <w:rPr>
                <w:rFonts w:ascii="ＭＳ 明朝" w:hAnsi="ＭＳ 明朝"/>
                <w:sz w:val="24"/>
              </w:rPr>
            </w:pPr>
          </w:p>
          <w:p w14:paraId="52C17F22" w14:textId="77777777" w:rsidR="00731359" w:rsidRDefault="00731359">
            <w:pPr>
              <w:rPr>
                <w:rFonts w:ascii="ＭＳ 明朝" w:hAnsi="ＭＳ 明朝"/>
                <w:sz w:val="24"/>
              </w:rPr>
            </w:pPr>
          </w:p>
          <w:p w14:paraId="643710B1" w14:textId="77777777" w:rsidR="00731359" w:rsidRDefault="00731359">
            <w:pPr>
              <w:rPr>
                <w:rFonts w:ascii="ＭＳ 明朝" w:hAnsi="ＭＳ 明朝"/>
                <w:sz w:val="24"/>
              </w:rPr>
            </w:pPr>
          </w:p>
          <w:p w14:paraId="2F88523C" w14:textId="77777777" w:rsidR="00731359" w:rsidRDefault="00731359">
            <w:pPr>
              <w:rPr>
                <w:rFonts w:ascii="ＭＳ 明朝" w:hAnsi="ＭＳ 明朝"/>
                <w:sz w:val="24"/>
              </w:rPr>
            </w:pPr>
          </w:p>
          <w:p w14:paraId="1BC78BE9" w14:textId="77777777" w:rsidR="00731359" w:rsidRDefault="00731359">
            <w:pPr>
              <w:rPr>
                <w:rFonts w:ascii="ＭＳ 明朝" w:hAnsi="ＭＳ 明朝"/>
                <w:sz w:val="24"/>
              </w:rPr>
            </w:pPr>
          </w:p>
          <w:p w14:paraId="514F2164" w14:textId="77777777" w:rsidR="00731359" w:rsidRDefault="00731359">
            <w:pPr>
              <w:rPr>
                <w:rFonts w:ascii="ＭＳ 明朝" w:hAnsi="ＭＳ 明朝"/>
                <w:sz w:val="24"/>
              </w:rPr>
            </w:pPr>
          </w:p>
          <w:p w14:paraId="63C0D88F" w14:textId="77777777" w:rsidR="00731359" w:rsidRDefault="007313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7840E0FA" w14:textId="77777777" w:rsidR="00731359" w:rsidRDefault="007313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5" w:type="dxa"/>
            <w:gridSpan w:val="2"/>
            <w:tcBorders>
              <w:bottom w:val="single" w:sz="4" w:space="0" w:color="auto"/>
            </w:tcBorders>
          </w:tcPr>
          <w:p w14:paraId="6C03E0C3" w14:textId="77777777" w:rsidR="00731359" w:rsidRDefault="00731359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6BD2821D" w14:textId="77777777" w:rsidR="00731359" w:rsidRDefault="00731359">
            <w:pPr>
              <w:rPr>
                <w:rFonts w:ascii="ＭＳ 明朝" w:hAnsi="ＭＳ 明朝"/>
                <w:sz w:val="24"/>
              </w:rPr>
            </w:pPr>
          </w:p>
        </w:tc>
      </w:tr>
      <w:tr w:rsidR="00731359" w14:paraId="27E2E664" w14:textId="77777777">
        <w:trPr>
          <w:trHeight w:val="266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0F3922EB" w14:textId="77777777" w:rsidR="00731359" w:rsidRDefault="00731359">
            <w:pPr>
              <w:jc w:val="center"/>
            </w:pPr>
            <w:r>
              <w:rPr>
                <w:rFonts w:hint="eastAsia"/>
              </w:rPr>
              <w:t>西暦年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1DFD3C88" w14:textId="77777777" w:rsidR="00731359" w:rsidRDefault="00731359">
            <w:r>
              <w:rPr>
                <w:rFonts w:hint="eastAsia"/>
              </w:rPr>
              <w:t>月</w:t>
            </w:r>
          </w:p>
        </w:tc>
        <w:tc>
          <w:tcPr>
            <w:tcW w:w="7665" w:type="dxa"/>
            <w:gridSpan w:val="2"/>
            <w:tcBorders>
              <w:bottom w:val="single" w:sz="4" w:space="0" w:color="auto"/>
            </w:tcBorders>
            <w:vAlign w:val="center"/>
          </w:tcPr>
          <w:p w14:paraId="1707F8DD" w14:textId="77777777" w:rsidR="00731359" w:rsidRDefault="00731359">
            <w:pPr>
              <w:jc w:val="center"/>
            </w:pPr>
            <w:r>
              <w:rPr>
                <w:rFonts w:hint="eastAsia"/>
              </w:rPr>
              <w:t>YMCA</w:t>
            </w:r>
            <w:r w:rsidR="00D15F58">
              <w:rPr>
                <w:rFonts w:hint="eastAsia"/>
              </w:rPr>
              <w:t>経歴</w:t>
            </w:r>
          </w:p>
        </w:tc>
      </w:tr>
      <w:tr w:rsidR="00731359" w14:paraId="19A9E6BF" w14:textId="77777777">
        <w:trPr>
          <w:trHeight w:val="843"/>
        </w:trPr>
        <w:tc>
          <w:tcPr>
            <w:tcW w:w="1050" w:type="dxa"/>
            <w:tcBorders>
              <w:bottom w:val="single" w:sz="4" w:space="0" w:color="auto"/>
            </w:tcBorders>
          </w:tcPr>
          <w:p w14:paraId="46AD5555" w14:textId="77777777" w:rsidR="00731359" w:rsidRDefault="00731359">
            <w:pPr>
              <w:rPr>
                <w:rFonts w:ascii="ＭＳ 明朝" w:hAnsi="ＭＳ 明朝"/>
                <w:sz w:val="24"/>
              </w:rPr>
            </w:pPr>
          </w:p>
          <w:p w14:paraId="02AF70E7" w14:textId="77777777" w:rsidR="00731359" w:rsidRDefault="007313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1F8B0B49" w14:textId="77777777" w:rsidR="00731359" w:rsidRDefault="007313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5" w:type="dxa"/>
            <w:gridSpan w:val="2"/>
            <w:tcBorders>
              <w:bottom w:val="single" w:sz="4" w:space="0" w:color="auto"/>
            </w:tcBorders>
          </w:tcPr>
          <w:p w14:paraId="343CC04C" w14:textId="77777777" w:rsidR="00731359" w:rsidRDefault="00731359">
            <w:pPr>
              <w:rPr>
                <w:rFonts w:ascii="ＭＳ 明朝" w:hAnsi="ＭＳ 明朝"/>
                <w:sz w:val="24"/>
              </w:rPr>
            </w:pPr>
          </w:p>
        </w:tc>
      </w:tr>
      <w:tr w:rsidR="00731359" w14:paraId="06F71969" w14:textId="77777777">
        <w:trPr>
          <w:trHeight w:val="547"/>
        </w:trPr>
        <w:tc>
          <w:tcPr>
            <w:tcW w:w="9240" w:type="dxa"/>
            <w:gridSpan w:val="4"/>
          </w:tcPr>
          <w:p w14:paraId="2605FDA3" w14:textId="77777777" w:rsidR="00731359" w:rsidRDefault="00731359">
            <w:pPr>
              <w:rPr>
                <w:sz w:val="24"/>
              </w:rPr>
            </w:pPr>
            <w:r>
              <w:rPr>
                <w:rFonts w:hint="eastAsia"/>
              </w:rPr>
              <w:t>メネット　氏名（フリガナ）</w:t>
            </w:r>
          </w:p>
          <w:p w14:paraId="4EE01E4C" w14:textId="77777777" w:rsidR="00731359" w:rsidRDefault="007313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</w:tc>
      </w:tr>
      <w:tr w:rsidR="00731359" w14:paraId="78B87908" w14:textId="77777777">
        <w:trPr>
          <w:trHeight w:val="1380"/>
        </w:trPr>
        <w:tc>
          <w:tcPr>
            <w:tcW w:w="9240" w:type="dxa"/>
            <w:gridSpan w:val="4"/>
          </w:tcPr>
          <w:p w14:paraId="509695C7" w14:textId="77777777" w:rsidR="00731359" w:rsidRDefault="00731359">
            <w:r>
              <w:rPr>
                <w:rFonts w:hint="eastAsia"/>
              </w:rPr>
              <w:t>立候補理由・所信　等（所属教会など）</w:t>
            </w:r>
          </w:p>
          <w:p w14:paraId="3BFCDBD2" w14:textId="77777777" w:rsidR="00731359" w:rsidRDefault="00731359"/>
          <w:p w14:paraId="6E89C9AC" w14:textId="77777777" w:rsidR="00731359" w:rsidRDefault="00731359"/>
          <w:p w14:paraId="370AC924" w14:textId="77777777" w:rsidR="00731359" w:rsidRDefault="00731359"/>
          <w:p w14:paraId="33D33515" w14:textId="77777777" w:rsidR="00731359" w:rsidRDefault="00731359"/>
          <w:p w14:paraId="48A839A6" w14:textId="77777777" w:rsidR="00731359" w:rsidRDefault="00731359"/>
        </w:tc>
      </w:tr>
    </w:tbl>
    <w:p w14:paraId="58081F0B" w14:textId="77777777" w:rsidR="00731359" w:rsidRDefault="00731359">
      <w:pPr>
        <w:rPr>
          <w:sz w:val="24"/>
        </w:rPr>
      </w:pPr>
      <w:r>
        <w:rPr>
          <w:rFonts w:hint="eastAsia"/>
          <w:sz w:val="24"/>
        </w:rPr>
        <w:t>＊　会長の推薦状を別紙にて添付してください。（書式自由）</w:t>
      </w:r>
    </w:p>
    <w:p w14:paraId="4A9BBB7E" w14:textId="77777777" w:rsidR="00731359" w:rsidRDefault="00731359">
      <w:pPr>
        <w:pStyle w:val="a4"/>
        <w:jc w:val="both"/>
      </w:pPr>
    </w:p>
    <w:sectPr w:rsidR="007313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851" w:footer="992" w:gutter="0"/>
      <w:cols w:space="720"/>
      <w:docGrid w:type="linesAndChars" w:linePitch="33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B10A" w14:textId="77777777" w:rsidR="00762AE8" w:rsidRDefault="00762AE8" w:rsidP="00220E39">
      <w:r>
        <w:separator/>
      </w:r>
    </w:p>
  </w:endnote>
  <w:endnote w:type="continuationSeparator" w:id="0">
    <w:p w14:paraId="707B3307" w14:textId="77777777" w:rsidR="00762AE8" w:rsidRDefault="00762AE8" w:rsidP="00220E39">
      <w:r>
        <w:continuationSeparator/>
      </w:r>
    </w:p>
  </w:endnote>
  <w:endnote w:type="continuationNotice" w:id="1">
    <w:p w14:paraId="31403521" w14:textId="77777777" w:rsidR="00BB6CA5" w:rsidRDefault="00BB6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FB13" w14:textId="77777777" w:rsidR="004C2D90" w:rsidRDefault="004C2D9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184E" w14:textId="77777777" w:rsidR="004C2D90" w:rsidRDefault="004C2D9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93C5" w14:textId="77777777" w:rsidR="004C2D90" w:rsidRDefault="004C2D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0740" w14:textId="77777777" w:rsidR="00762AE8" w:rsidRDefault="00762AE8" w:rsidP="00220E39">
      <w:r>
        <w:separator/>
      </w:r>
    </w:p>
  </w:footnote>
  <w:footnote w:type="continuationSeparator" w:id="0">
    <w:p w14:paraId="26936003" w14:textId="77777777" w:rsidR="00762AE8" w:rsidRDefault="00762AE8" w:rsidP="00220E39">
      <w:r>
        <w:continuationSeparator/>
      </w:r>
    </w:p>
  </w:footnote>
  <w:footnote w:type="continuationNotice" w:id="1">
    <w:p w14:paraId="3917B9F4" w14:textId="77777777" w:rsidR="00BB6CA5" w:rsidRDefault="00BB6C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5695" w14:textId="77777777" w:rsidR="004C2D90" w:rsidRDefault="004C2D9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82A8" w14:textId="77777777" w:rsidR="004C2D90" w:rsidRDefault="004C2D9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5C72" w14:textId="77777777" w:rsidR="004C2D90" w:rsidRDefault="004C2D9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6"/>
      <w:numFmt w:val="decimalEnclosedCircle"/>
      <w:lvlText w:val="%1"/>
      <w:lvlJc w:val="left"/>
      <w:pPr>
        <w:tabs>
          <w:tab w:val="num" w:pos="2249"/>
        </w:tabs>
        <w:ind w:left="224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729"/>
        </w:tabs>
        <w:ind w:left="2729" w:hanging="420"/>
      </w:pPr>
    </w:lvl>
    <w:lvl w:ilvl="2">
      <w:start w:val="1"/>
      <w:numFmt w:val="decimalEnclosedCircle"/>
      <w:lvlText w:val="%3"/>
      <w:lvlJc w:val="left"/>
      <w:pPr>
        <w:tabs>
          <w:tab w:val="num" w:pos="3149"/>
        </w:tabs>
        <w:ind w:left="3149" w:hanging="420"/>
      </w:pPr>
    </w:lvl>
    <w:lvl w:ilvl="3">
      <w:start w:val="1"/>
      <w:numFmt w:val="decimal"/>
      <w:lvlText w:val="%4."/>
      <w:lvlJc w:val="left"/>
      <w:pPr>
        <w:tabs>
          <w:tab w:val="num" w:pos="3569"/>
        </w:tabs>
        <w:ind w:left="3569" w:hanging="420"/>
      </w:pPr>
    </w:lvl>
    <w:lvl w:ilvl="4">
      <w:start w:val="1"/>
      <w:numFmt w:val="aiueoFullWidth"/>
      <w:lvlText w:val="(%5)"/>
      <w:lvlJc w:val="left"/>
      <w:pPr>
        <w:tabs>
          <w:tab w:val="num" w:pos="3989"/>
        </w:tabs>
        <w:ind w:left="3989" w:hanging="420"/>
      </w:pPr>
    </w:lvl>
    <w:lvl w:ilvl="5">
      <w:start w:val="1"/>
      <w:numFmt w:val="decimalEnclosedCircle"/>
      <w:lvlText w:val="%6"/>
      <w:lvlJc w:val="left"/>
      <w:pPr>
        <w:tabs>
          <w:tab w:val="num" w:pos="4409"/>
        </w:tabs>
        <w:ind w:left="4409" w:hanging="420"/>
      </w:pPr>
    </w:lvl>
    <w:lvl w:ilvl="6">
      <w:start w:val="1"/>
      <w:numFmt w:val="decimal"/>
      <w:lvlText w:val="%7."/>
      <w:lvlJc w:val="left"/>
      <w:pPr>
        <w:tabs>
          <w:tab w:val="num" w:pos="4829"/>
        </w:tabs>
        <w:ind w:left="4829" w:hanging="420"/>
      </w:pPr>
    </w:lvl>
    <w:lvl w:ilvl="7">
      <w:start w:val="1"/>
      <w:numFmt w:val="aiueoFullWidth"/>
      <w:lvlText w:val="(%8)"/>
      <w:lvlJc w:val="left"/>
      <w:pPr>
        <w:tabs>
          <w:tab w:val="num" w:pos="5249"/>
        </w:tabs>
        <w:ind w:left="5249" w:hanging="420"/>
      </w:pPr>
    </w:lvl>
    <w:lvl w:ilvl="8">
      <w:start w:val="1"/>
      <w:numFmt w:val="decimalEnclosedCircle"/>
      <w:lvlText w:val="%9"/>
      <w:lvlJc w:val="left"/>
      <w:pPr>
        <w:tabs>
          <w:tab w:val="num" w:pos="5669"/>
        </w:tabs>
        <w:ind w:left="5669" w:hanging="420"/>
      </w:p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※"/>
      <w:lvlJc w:val="left"/>
      <w:pPr>
        <w:tabs>
          <w:tab w:val="num" w:pos="705"/>
        </w:tabs>
      </w:pPr>
      <w:rPr>
        <w:rFonts w:ascii="ＭＳ 明朝" w:hAnsi="ＭＳ 明朝" w:hint="eastAsia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D17F89"/>
    <w:multiLevelType w:val="hybridMultilevel"/>
    <w:tmpl w:val="0390E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6845089">
    <w:abstractNumId w:val="2"/>
  </w:num>
  <w:num w:numId="2" w16cid:durableId="2048679448">
    <w:abstractNumId w:val="0"/>
  </w:num>
  <w:num w:numId="3" w16cid:durableId="2022899903">
    <w:abstractNumId w:val="1"/>
  </w:num>
  <w:num w:numId="4" w16cid:durableId="1142045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40"/>
  <w:drawingGridHorizontalSpacing w:val="101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43C2"/>
    <w:rsid w:val="00035DB4"/>
    <w:rsid w:val="00063A1B"/>
    <w:rsid w:val="0009469C"/>
    <w:rsid w:val="000A2994"/>
    <w:rsid w:val="000A3449"/>
    <w:rsid w:val="000C70F3"/>
    <w:rsid w:val="000F5573"/>
    <w:rsid w:val="0015063D"/>
    <w:rsid w:val="00161119"/>
    <w:rsid w:val="00172A27"/>
    <w:rsid w:val="001930B5"/>
    <w:rsid w:val="001A2CCF"/>
    <w:rsid w:val="001E1F64"/>
    <w:rsid w:val="001F4262"/>
    <w:rsid w:val="001F6F62"/>
    <w:rsid w:val="00220E39"/>
    <w:rsid w:val="00231E7C"/>
    <w:rsid w:val="002329CB"/>
    <w:rsid w:val="002434A0"/>
    <w:rsid w:val="002969ED"/>
    <w:rsid w:val="00301621"/>
    <w:rsid w:val="00362A3D"/>
    <w:rsid w:val="00372529"/>
    <w:rsid w:val="0037446D"/>
    <w:rsid w:val="00387A27"/>
    <w:rsid w:val="003C7376"/>
    <w:rsid w:val="004A7000"/>
    <w:rsid w:val="004C2D90"/>
    <w:rsid w:val="004F11CB"/>
    <w:rsid w:val="004F76D3"/>
    <w:rsid w:val="0055600A"/>
    <w:rsid w:val="005737A0"/>
    <w:rsid w:val="00574DC9"/>
    <w:rsid w:val="00612149"/>
    <w:rsid w:val="006604F0"/>
    <w:rsid w:val="006A0362"/>
    <w:rsid w:val="006A1D23"/>
    <w:rsid w:val="006C7EC4"/>
    <w:rsid w:val="006D31F0"/>
    <w:rsid w:val="00710DF6"/>
    <w:rsid w:val="00731359"/>
    <w:rsid w:val="00751168"/>
    <w:rsid w:val="00761E3F"/>
    <w:rsid w:val="00762AE8"/>
    <w:rsid w:val="007E497C"/>
    <w:rsid w:val="008A1091"/>
    <w:rsid w:val="008A2092"/>
    <w:rsid w:val="008B0F33"/>
    <w:rsid w:val="008E1F5A"/>
    <w:rsid w:val="008E32F3"/>
    <w:rsid w:val="009244CF"/>
    <w:rsid w:val="009245EA"/>
    <w:rsid w:val="00931D0B"/>
    <w:rsid w:val="009373EF"/>
    <w:rsid w:val="00985753"/>
    <w:rsid w:val="00995C36"/>
    <w:rsid w:val="009E1F8D"/>
    <w:rsid w:val="00A10FFB"/>
    <w:rsid w:val="00A31CE2"/>
    <w:rsid w:val="00AB4370"/>
    <w:rsid w:val="00AC5E25"/>
    <w:rsid w:val="00AD1242"/>
    <w:rsid w:val="00AF7465"/>
    <w:rsid w:val="00B13AD8"/>
    <w:rsid w:val="00BB0C3C"/>
    <w:rsid w:val="00BB6CA5"/>
    <w:rsid w:val="00BD3326"/>
    <w:rsid w:val="00C0787E"/>
    <w:rsid w:val="00C91B40"/>
    <w:rsid w:val="00CA0298"/>
    <w:rsid w:val="00CA0BBD"/>
    <w:rsid w:val="00CA2096"/>
    <w:rsid w:val="00CA594E"/>
    <w:rsid w:val="00CB0970"/>
    <w:rsid w:val="00CB449E"/>
    <w:rsid w:val="00CD6E5E"/>
    <w:rsid w:val="00CF0BB4"/>
    <w:rsid w:val="00D11A5D"/>
    <w:rsid w:val="00D15F58"/>
    <w:rsid w:val="00D4115F"/>
    <w:rsid w:val="00D85E88"/>
    <w:rsid w:val="00DA3C8B"/>
    <w:rsid w:val="00DB0EF8"/>
    <w:rsid w:val="00DC3913"/>
    <w:rsid w:val="00E555FB"/>
    <w:rsid w:val="00EE3ED5"/>
    <w:rsid w:val="00F471E9"/>
    <w:rsid w:val="00F62EAD"/>
    <w:rsid w:val="00F92272"/>
    <w:rsid w:val="00FB323B"/>
    <w:rsid w:val="00FB55D1"/>
    <w:rsid w:val="00FD1F1D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86E1B"/>
  <w15:chartTrackingRefBased/>
  <w15:docId w15:val="{58548361-6264-AD48-B011-12A7E5D1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220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20E3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20E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20E39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574DC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74DC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74DC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4DC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74DC9"/>
    <w:rPr>
      <w:b/>
      <w:bCs/>
      <w:kern w:val="2"/>
      <w:sz w:val="21"/>
      <w:szCs w:val="24"/>
    </w:rPr>
  </w:style>
  <w:style w:type="character" w:styleId="af0">
    <w:name w:val="Unresolved Mention"/>
    <w:uiPriority w:val="99"/>
    <w:semiHidden/>
    <w:unhideWhenUsed/>
    <w:rsid w:val="00E55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oue@bronze.ocn.ne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915</Words>
  <Characters>451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2000年12月11日</vt:lpstr>
      <vt:lpstr>2000年12月11日</vt:lpstr>
    </vt:vector>
  </TitlesOfParts>
  <Company>Kumamoto-seimen Co.</Company>
  <LinksUpToDate>false</LinksUpToDate>
  <CharactersWithSpaces>1364</CharactersWithSpaces>
  <SharedDoc>false</SharedDoc>
  <HLinks>
    <vt:vector size="6" baseType="variant"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mailto:tanoue@bronze.ocn.ne.jp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2000年12月11日</dc:title>
  <dc:subject/>
  <dc:creator>T.Yoshimoto</dc:creator>
  <cp:keywords/>
  <cp:lastModifiedBy>淳 清水</cp:lastModifiedBy>
  <cp:revision>2</cp:revision>
  <cp:lastPrinted>2016-12-25T23:37:00Z</cp:lastPrinted>
  <dcterms:created xsi:type="dcterms:W3CDTF">2023-12-18T13:18:00Z</dcterms:created>
  <dcterms:modified xsi:type="dcterms:W3CDTF">2023-12-18T13:18:00Z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  <property fmtid="{D5CDD505-2E9C-101B-9397-08002B2CF9AE}" pid="3" name="_DocHome">
    <vt:i4>236745219</vt:i4>
  </property>
</Properties>
</file>